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23" w:rsidRDefault="003A4A94" w:rsidP="003A4A94">
      <w:pPr>
        <w:tabs>
          <w:tab w:val="left" w:pos="6083"/>
        </w:tabs>
        <w:jc w:val="right"/>
        <w:rPr>
          <w:lang w:val="ru-RU"/>
        </w:rPr>
      </w:pPr>
      <w:r w:rsidRPr="003A4A94">
        <w:rPr>
          <w:noProof/>
          <w:lang w:val="ru-RU" w:eastAsia="ru-RU"/>
        </w:rPr>
        <w:drawing>
          <wp:inline distT="0" distB="0" distL="0" distR="0">
            <wp:extent cx="1054100" cy="1054100"/>
            <wp:effectExtent l="19050" t="0" r="0" b="0"/>
            <wp:docPr id="3" name="Рисунок 1" descr="C:\Users\lenovo\Downloads\160bf4cc274fe75ad36c880a1c3b2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160bf4cc274fe75ad36c880a1c3b21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43" cy="105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854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-900430</wp:posOffset>
            </wp:positionV>
            <wp:extent cx="7569835" cy="10708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7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784BF0" w:rsidP="00000023">
      <w:pPr>
        <w:tabs>
          <w:tab w:val="left" w:pos="6083"/>
        </w:tabs>
        <w:rPr>
          <w:lang w:val="ru-RU"/>
        </w:rPr>
      </w:pPr>
      <w:r w:rsidRPr="00784BF0">
        <w:rPr>
          <w:noProof/>
          <w:lang w:eastAsia="uk-UA"/>
        </w:rPr>
        <w:pict>
          <v:rect id="Прямоугольник 7" o:spid="_x0000_s1026" style="position:absolute;margin-left:-70.85pt;margin-top:10.25pt;width:558.3pt;height:131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" filled="f" stroked="f" strokeweight="2pt">
            <v:textbox>
              <w:txbxContent>
                <w:p w:rsidR="00D94AC3" w:rsidRPr="008A2177" w:rsidRDefault="008A2177" w:rsidP="00E77854">
                  <w:pPr>
                    <w:spacing w:after="0" w:line="240" w:lineRule="auto"/>
                    <w:jc w:val="right"/>
                    <w:rPr>
                      <w:rFonts w:eastAsia="Kozuka Gothic Pro B" w:cstheme="minorHAnsi"/>
                      <w:b/>
                      <w:color w:val="4F6228" w:themeColor="accent3" w:themeShade="80"/>
                      <w:sz w:val="96"/>
                      <w:szCs w:val="96"/>
                      <w:lang w:val="en-US"/>
                    </w:rPr>
                  </w:pPr>
                  <w:r>
                    <w:rPr>
                      <w:rFonts w:eastAsia="Kozuka Gothic Pro B" w:cstheme="minorHAnsi"/>
                      <w:b/>
                      <w:color w:val="4F6228" w:themeColor="accent3" w:themeShade="80"/>
                      <w:sz w:val="96"/>
                      <w:szCs w:val="96"/>
                      <w:lang w:val="ru-RU"/>
                    </w:rPr>
                    <w:t xml:space="preserve">Мисс ХК </w:t>
                  </w:r>
                  <w:r>
                    <w:rPr>
                      <w:rFonts w:eastAsia="Kozuka Gothic Pro B" w:cstheme="minorHAnsi"/>
                      <w:b/>
                      <w:color w:val="4F6228" w:themeColor="accent3" w:themeShade="80"/>
                      <w:sz w:val="96"/>
                      <w:szCs w:val="96"/>
                      <w:lang w:val="en-US"/>
                    </w:rPr>
                    <w:t>“</w:t>
                  </w:r>
                  <w:r>
                    <w:rPr>
                      <w:rFonts w:eastAsia="Kozuka Gothic Pro B" w:cstheme="minorHAnsi"/>
                      <w:b/>
                      <w:color w:val="4F6228" w:themeColor="accent3" w:themeShade="80"/>
                      <w:sz w:val="96"/>
                      <w:szCs w:val="96"/>
                      <w:lang w:val="ru-RU"/>
                    </w:rPr>
                    <w:t>ФИЗТЕХ</w:t>
                  </w:r>
                  <w:r>
                    <w:rPr>
                      <w:rFonts w:eastAsia="Kozuka Gothic Pro B" w:cstheme="minorHAnsi"/>
                      <w:b/>
                      <w:color w:val="4F6228" w:themeColor="accent3" w:themeShade="80"/>
                      <w:sz w:val="96"/>
                      <w:szCs w:val="96"/>
                      <w:lang w:val="en-US"/>
                    </w:rPr>
                    <w:t>”</w:t>
                  </w:r>
                </w:p>
              </w:txbxContent>
            </v:textbox>
          </v:rect>
        </w:pict>
      </w: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784BF0" w:rsidP="00000023">
      <w:pPr>
        <w:tabs>
          <w:tab w:val="left" w:pos="6083"/>
        </w:tabs>
        <w:rPr>
          <w:lang w:val="ru-RU"/>
        </w:rPr>
      </w:pPr>
      <w:r w:rsidRPr="00784BF0">
        <w:rPr>
          <w:noProof/>
          <w:lang w:eastAsia="uk-UA"/>
        </w:rPr>
        <w:pict>
          <v:rect id="Прямоугольник 8" o:spid="_x0000_s1027" style="position:absolute;margin-left:221.85pt;margin-top:17.9pt;width:259.4pt;height:81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" filled="f" stroked="f" strokeweight="2pt">
            <v:textbox>
              <w:txbxContent>
                <w:p w:rsidR="00D94AC3" w:rsidRPr="003A4A94" w:rsidRDefault="008A2177" w:rsidP="00E77854">
                  <w:pPr>
                    <w:jc w:val="right"/>
                    <w:rPr>
                      <w:rFonts w:eastAsia="Kozuka Gothic Pro B" w:cstheme="minorHAnsi"/>
                      <w:b/>
                      <w:color w:val="0F243E" w:themeColor="text2" w:themeShade="80"/>
                      <w:sz w:val="48"/>
                      <w:szCs w:val="48"/>
                      <w:lang w:val="ru-RU"/>
                    </w:rPr>
                  </w:pPr>
                  <w:r w:rsidRPr="003A4A94">
                    <w:rPr>
                      <w:rFonts w:eastAsia="Kozuka Gothic Pro B" w:cstheme="minorHAnsi"/>
                      <w:b/>
                      <w:color w:val="0F243E" w:themeColor="text2" w:themeShade="80"/>
                      <w:sz w:val="48"/>
                      <w:szCs w:val="48"/>
                      <w:lang w:val="ru-RU"/>
                    </w:rPr>
                    <w:t>Анкета участницы Мисс МСХЛ 2017</w:t>
                  </w:r>
                </w:p>
              </w:txbxContent>
            </v:textbox>
          </v:rect>
        </w:pict>
      </w: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3A4A94" w:rsidRPr="003A4A94" w:rsidRDefault="003A4A94" w:rsidP="003A4A94">
      <w:pPr>
        <w:jc w:val="right"/>
        <w:rPr>
          <w:rFonts w:eastAsia="Kozuka Gothic Pro B" w:cstheme="minorHAnsi"/>
          <w:b/>
          <w:color w:val="0F243E" w:themeColor="text2" w:themeShade="80"/>
          <w:sz w:val="48"/>
          <w:szCs w:val="48"/>
          <w:lang w:val="ru-RU"/>
        </w:rPr>
      </w:pPr>
      <w:r w:rsidRPr="003A4A94">
        <w:rPr>
          <w:rFonts w:eastAsia="Kozuka Gothic Pro B" w:cstheme="minorHAnsi"/>
          <w:b/>
          <w:color w:val="0F243E" w:themeColor="text2" w:themeShade="80"/>
          <w:sz w:val="48"/>
          <w:szCs w:val="48"/>
          <w:lang w:val="ru-RU"/>
        </w:rPr>
        <w:lastRenderedPageBreak/>
        <w:t xml:space="preserve">Анкета участницы Мисс </w:t>
      </w:r>
      <w:r>
        <w:rPr>
          <w:rFonts w:eastAsia="Kozuka Gothic Pro B" w:cstheme="minorHAnsi"/>
          <w:b/>
          <w:color w:val="0F243E" w:themeColor="text2" w:themeShade="80"/>
          <w:sz w:val="48"/>
          <w:szCs w:val="48"/>
          <w:lang w:val="ru-RU"/>
        </w:rPr>
        <w:t>ХК «ФИЗТЕХ»</w:t>
      </w:r>
    </w:p>
    <w:tbl>
      <w:tblPr>
        <w:tblStyle w:val="a9"/>
        <w:tblW w:w="0" w:type="auto"/>
        <w:tblLook w:val="04A0"/>
      </w:tblPr>
      <w:tblGrid>
        <w:gridCol w:w="4927"/>
        <w:gridCol w:w="4928"/>
      </w:tblGrid>
      <w:tr w:rsidR="003A4A94" w:rsidRPr="003A4A94" w:rsidTr="003A4A94">
        <w:tc>
          <w:tcPr>
            <w:tcW w:w="4927" w:type="dxa"/>
          </w:tcPr>
          <w:p w:rsidR="003A4A94" w:rsidRPr="00F96766" w:rsidRDefault="00B83A7E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  <w:r w:rsidRPr="00F96766">
              <w:rPr>
                <w:sz w:val="36"/>
                <w:szCs w:val="36"/>
                <w:lang w:val="ru-RU"/>
              </w:rPr>
              <w:t>Фамилия:</w:t>
            </w:r>
          </w:p>
        </w:tc>
        <w:tc>
          <w:tcPr>
            <w:tcW w:w="4928" w:type="dxa"/>
          </w:tcPr>
          <w:p w:rsidR="003A4A94" w:rsidRPr="003A4A94" w:rsidRDefault="003A4A94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</w:p>
        </w:tc>
      </w:tr>
      <w:tr w:rsidR="003A4A94" w:rsidRPr="003A4A94" w:rsidTr="003A4A94">
        <w:tc>
          <w:tcPr>
            <w:tcW w:w="4927" w:type="dxa"/>
          </w:tcPr>
          <w:p w:rsidR="003A4A94" w:rsidRPr="00F96766" w:rsidRDefault="00B83A7E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  <w:r w:rsidRPr="00F96766">
              <w:rPr>
                <w:sz w:val="36"/>
                <w:szCs w:val="36"/>
                <w:lang w:val="ru-RU"/>
              </w:rPr>
              <w:t>Имя:</w:t>
            </w:r>
          </w:p>
        </w:tc>
        <w:tc>
          <w:tcPr>
            <w:tcW w:w="4928" w:type="dxa"/>
          </w:tcPr>
          <w:p w:rsidR="003A4A94" w:rsidRPr="003A4A94" w:rsidRDefault="003A4A94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</w:p>
        </w:tc>
      </w:tr>
      <w:tr w:rsidR="003A4A94" w:rsidRPr="003A4A94" w:rsidTr="003A4A94">
        <w:tc>
          <w:tcPr>
            <w:tcW w:w="4927" w:type="dxa"/>
          </w:tcPr>
          <w:p w:rsidR="003A4A94" w:rsidRPr="00F96766" w:rsidRDefault="00B83A7E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  <w:r w:rsidRPr="00F96766">
              <w:rPr>
                <w:sz w:val="36"/>
                <w:szCs w:val="36"/>
                <w:lang w:val="ru-RU"/>
              </w:rPr>
              <w:t>Отчество:</w:t>
            </w:r>
          </w:p>
        </w:tc>
        <w:tc>
          <w:tcPr>
            <w:tcW w:w="4928" w:type="dxa"/>
          </w:tcPr>
          <w:p w:rsidR="003A4A94" w:rsidRPr="003A4A94" w:rsidRDefault="003A4A94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</w:p>
        </w:tc>
      </w:tr>
      <w:tr w:rsidR="003A4A94" w:rsidRPr="003A4A94" w:rsidTr="003A4A94">
        <w:tc>
          <w:tcPr>
            <w:tcW w:w="4927" w:type="dxa"/>
          </w:tcPr>
          <w:p w:rsidR="003A4A94" w:rsidRPr="003A4A94" w:rsidRDefault="00B83A7E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  <w:r w:rsidRPr="00B83A7E">
              <w:rPr>
                <w:sz w:val="36"/>
                <w:szCs w:val="36"/>
                <w:lang w:val="ru-RU"/>
              </w:rPr>
              <w:t>Дата рождения</w:t>
            </w:r>
            <w:r>
              <w:rPr>
                <w:sz w:val="36"/>
                <w:szCs w:val="36"/>
                <w:lang w:val="ru-RU"/>
              </w:rPr>
              <w:t>:</w:t>
            </w:r>
          </w:p>
        </w:tc>
        <w:tc>
          <w:tcPr>
            <w:tcW w:w="4928" w:type="dxa"/>
          </w:tcPr>
          <w:p w:rsidR="003A4A94" w:rsidRPr="003A4A94" w:rsidRDefault="003A4A94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</w:p>
        </w:tc>
      </w:tr>
      <w:tr w:rsidR="003A4A94" w:rsidRPr="003A4A94" w:rsidTr="003A4A94">
        <w:tc>
          <w:tcPr>
            <w:tcW w:w="4927" w:type="dxa"/>
          </w:tcPr>
          <w:p w:rsidR="003A4A94" w:rsidRPr="003A4A94" w:rsidRDefault="00B83A7E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Рост:</w:t>
            </w:r>
          </w:p>
        </w:tc>
        <w:tc>
          <w:tcPr>
            <w:tcW w:w="4928" w:type="dxa"/>
          </w:tcPr>
          <w:p w:rsidR="003A4A94" w:rsidRPr="003A4A94" w:rsidRDefault="003A4A94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</w:p>
        </w:tc>
      </w:tr>
      <w:tr w:rsidR="003A4A94" w:rsidRPr="003A4A94" w:rsidTr="003A4A94">
        <w:tc>
          <w:tcPr>
            <w:tcW w:w="4927" w:type="dxa"/>
          </w:tcPr>
          <w:p w:rsidR="003A4A94" w:rsidRPr="003A4A94" w:rsidRDefault="00B83A7E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Вес:</w:t>
            </w:r>
          </w:p>
        </w:tc>
        <w:tc>
          <w:tcPr>
            <w:tcW w:w="4928" w:type="dxa"/>
          </w:tcPr>
          <w:p w:rsidR="003A4A94" w:rsidRPr="003A4A94" w:rsidRDefault="003A4A94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</w:p>
        </w:tc>
      </w:tr>
      <w:tr w:rsidR="003A4A94" w:rsidRPr="003A4A94" w:rsidTr="003A4A94">
        <w:tc>
          <w:tcPr>
            <w:tcW w:w="4927" w:type="dxa"/>
          </w:tcPr>
          <w:p w:rsidR="003A4A94" w:rsidRPr="003A4A94" w:rsidRDefault="00B83A7E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Место учебы (работы):</w:t>
            </w:r>
          </w:p>
        </w:tc>
        <w:tc>
          <w:tcPr>
            <w:tcW w:w="4928" w:type="dxa"/>
          </w:tcPr>
          <w:p w:rsidR="003A4A94" w:rsidRPr="003A4A94" w:rsidRDefault="003A4A94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</w:p>
        </w:tc>
      </w:tr>
      <w:tr w:rsidR="003A4A94" w:rsidRPr="003A4A94" w:rsidTr="003A4A94">
        <w:tc>
          <w:tcPr>
            <w:tcW w:w="4927" w:type="dxa"/>
          </w:tcPr>
          <w:p w:rsidR="003A4A94" w:rsidRPr="003A4A94" w:rsidRDefault="00B83A7E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Контактный телефон:</w:t>
            </w:r>
          </w:p>
        </w:tc>
        <w:tc>
          <w:tcPr>
            <w:tcW w:w="4928" w:type="dxa"/>
          </w:tcPr>
          <w:p w:rsidR="003A4A94" w:rsidRPr="003A4A94" w:rsidRDefault="003A4A94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</w:p>
        </w:tc>
      </w:tr>
      <w:tr w:rsidR="003A4A94" w:rsidRPr="003A4A94" w:rsidTr="003A4A94">
        <w:tc>
          <w:tcPr>
            <w:tcW w:w="4927" w:type="dxa"/>
          </w:tcPr>
          <w:p w:rsidR="003A4A94" w:rsidRPr="003A4A94" w:rsidRDefault="00B83A7E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Электронная почта:</w:t>
            </w:r>
          </w:p>
        </w:tc>
        <w:tc>
          <w:tcPr>
            <w:tcW w:w="4928" w:type="dxa"/>
          </w:tcPr>
          <w:p w:rsidR="003A4A94" w:rsidRPr="003A4A94" w:rsidRDefault="003A4A94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</w:p>
        </w:tc>
      </w:tr>
      <w:tr w:rsidR="003A4A94" w:rsidRPr="003A4A94" w:rsidTr="003A4A94">
        <w:tc>
          <w:tcPr>
            <w:tcW w:w="4927" w:type="dxa"/>
          </w:tcPr>
          <w:p w:rsidR="003A4A94" w:rsidRPr="00B83A7E" w:rsidRDefault="00B83A7E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Ссылки в социальных сетях (</w:t>
            </w:r>
            <w:r>
              <w:rPr>
                <w:sz w:val="36"/>
                <w:szCs w:val="36"/>
                <w:lang w:val="en-US"/>
              </w:rPr>
              <w:t>Facebook</w:t>
            </w:r>
            <w:r>
              <w:rPr>
                <w:sz w:val="36"/>
                <w:szCs w:val="36"/>
                <w:lang w:val="ru-RU"/>
              </w:rPr>
              <w:t xml:space="preserve">, Вконтакте, </w:t>
            </w:r>
            <w:r>
              <w:rPr>
                <w:sz w:val="36"/>
                <w:szCs w:val="36"/>
                <w:lang w:val="en-US"/>
              </w:rPr>
              <w:t>Instagram</w:t>
            </w:r>
            <w:r w:rsidRPr="00B83A7E">
              <w:rPr>
                <w:sz w:val="36"/>
                <w:szCs w:val="36"/>
                <w:lang w:val="ru-RU"/>
              </w:rPr>
              <w:t xml:space="preserve"> </w:t>
            </w:r>
            <w:r>
              <w:rPr>
                <w:sz w:val="36"/>
                <w:szCs w:val="36"/>
                <w:lang w:val="ru-RU"/>
              </w:rPr>
              <w:t>и др.):</w:t>
            </w:r>
          </w:p>
        </w:tc>
        <w:tc>
          <w:tcPr>
            <w:tcW w:w="4928" w:type="dxa"/>
          </w:tcPr>
          <w:p w:rsidR="003A4A94" w:rsidRPr="003A4A94" w:rsidRDefault="003A4A94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</w:p>
        </w:tc>
      </w:tr>
      <w:tr w:rsidR="003A4A94" w:rsidRPr="003A4A94" w:rsidTr="003A4A94">
        <w:tc>
          <w:tcPr>
            <w:tcW w:w="4927" w:type="dxa"/>
          </w:tcPr>
          <w:p w:rsidR="003A4A94" w:rsidRPr="00B83A7E" w:rsidRDefault="00B83A7E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  <w:r w:rsidRPr="00B83A7E">
              <w:rPr>
                <w:sz w:val="36"/>
                <w:szCs w:val="36"/>
                <w:lang w:val="ru-RU"/>
              </w:rPr>
              <w:t>Был ли у Вас опыт участия в конкурсах красоты. Если да, то каких, какой результат</w:t>
            </w:r>
            <w:r>
              <w:rPr>
                <w:sz w:val="36"/>
                <w:szCs w:val="36"/>
                <w:lang w:val="ru-RU"/>
              </w:rPr>
              <w:t>:</w:t>
            </w:r>
          </w:p>
        </w:tc>
        <w:tc>
          <w:tcPr>
            <w:tcW w:w="4928" w:type="dxa"/>
          </w:tcPr>
          <w:p w:rsidR="003A4A94" w:rsidRPr="003A4A94" w:rsidRDefault="003A4A94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</w:p>
        </w:tc>
      </w:tr>
      <w:tr w:rsidR="003A4A94" w:rsidRPr="003A4A94" w:rsidTr="003A4A94">
        <w:tc>
          <w:tcPr>
            <w:tcW w:w="4927" w:type="dxa"/>
          </w:tcPr>
          <w:p w:rsidR="003A4A94" w:rsidRPr="003A4A94" w:rsidRDefault="00B83A7E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О себе:</w:t>
            </w:r>
          </w:p>
        </w:tc>
        <w:tc>
          <w:tcPr>
            <w:tcW w:w="4928" w:type="dxa"/>
          </w:tcPr>
          <w:p w:rsidR="003A4A94" w:rsidRPr="003A4A94" w:rsidRDefault="003A4A94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</w:p>
        </w:tc>
      </w:tr>
      <w:tr w:rsidR="003A4A94" w:rsidRPr="003A4A94" w:rsidTr="003A4A94">
        <w:tc>
          <w:tcPr>
            <w:tcW w:w="4927" w:type="dxa"/>
          </w:tcPr>
          <w:p w:rsidR="003A4A94" w:rsidRPr="003A4A94" w:rsidRDefault="00B83A7E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Увлечения:</w:t>
            </w:r>
          </w:p>
        </w:tc>
        <w:tc>
          <w:tcPr>
            <w:tcW w:w="4928" w:type="dxa"/>
          </w:tcPr>
          <w:p w:rsidR="003A4A94" w:rsidRPr="003A4A94" w:rsidRDefault="003A4A94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</w:p>
        </w:tc>
      </w:tr>
      <w:tr w:rsidR="003A4A94" w:rsidRPr="003A4A94" w:rsidTr="003A4A94">
        <w:tc>
          <w:tcPr>
            <w:tcW w:w="4927" w:type="dxa"/>
          </w:tcPr>
          <w:p w:rsidR="003A4A94" w:rsidRPr="003A4A94" w:rsidRDefault="00B83A7E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Участие в конкурсе МИСС МСХЛ 2017 для вас это:</w:t>
            </w:r>
          </w:p>
        </w:tc>
        <w:tc>
          <w:tcPr>
            <w:tcW w:w="4928" w:type="dxa"/>
          </w:tcPr>
          <w:p w:rsidR="003A4A94" w:rsidRPr="003A4A94" w:rsidRDefault="003A4A94" w:rsidP="00000023">
            <w:pPr>
              <w:tabs>
                <w:tab w:val="left" w:pos="6083"/>
              </w:tabs>
              <w:rPr>
                <w:sz w:val="36"/>
                <w:szCs w:val="36"/>
                <w:lang w:val="ru-RU"/>
              </w:rPr>
            </w:pPr>
          </w:p>
        </w:tc>
      </w:tr>
      <w:tr w:rsidR="00B83A7E" w:rsidRPr="003A4A94" w:rsidTr="00796CC6">
        <w:tc>
          <w:tcPr>
            <w:tcW w:w="9855" w:type="dxa"/>
            <w:gridSpan w:val="2"/>
          </w:tcPr>
          <w:p w:rsidR="00B83A7E" w:rsidRDefault="00B83A7E" w:rsidP="00B83A7E">
            <w:pPr>
              <w:tabs>
                <w:tab w:val="left" w:pos="6083"/>
              </w:tabs>
              <w:jc w:val="center"/>
              <w:rPr>
                <w:rFonts w:eastAsia="Kozuka Gothic Pro B" w:cstheme="minorHAnsi"/>
                <w:b/>
                <w:color w:val="0F243E" w:themeColor="text2" w:themeShade="80"/>
                <w:sz w:val="48"/>
                <w:szCs w:val="48"/>
                <w:lang w:val="ru-RU"/>
              </w:rPr>
            </w:pPr>
            <w:r w:rsidRPr="00B83A7E">
              <w:rPr>
                <w:rFonts w:eastAsia="Kozuka Gothic Pro B" w:cstheme="minorHAnsi"/>
                <w:b/>
                <w:color w:val="0F243E" w:themeColor="text2" w:themeShade="80"/>
                <w:sz w:val="48"/>
                <w:szCs w:val="48"/>
                <w:lang w:val="ru-RU"/>
              </w:rPr>
              <w:t xml:space="preserve">Внимание к анкете прикладывается </w:t>
            </w:r>
          </w:p>
          <w:p w:rsidR="00B83A7E" w:rsidRDefault="00B83A7E" w:rsidP="00B83A7E">
            <w:pPr>
              <w:tabs>
                <w:tab w:val="left" w:pos="6083"/>
              </w:tabs>
              <w:jc w:val="center"/>
              <w:rPr>
                <w:rFonts w:eastAsia="Kozuka Gothic Pro B" w:cstheme="minorHAnsi"/>
                <w:b/>
                <w:color w:val="0F243E" w:themeColor="text2" w:themeShade="80"/>
                <w:sz w:val="48"/>
                <w:szCs w:val="48"/>
                <w:lang w:val="ru-RU"/>
              </w:rPr>
            </w:pPr>
            <w:r w:rsidRPr="00B83A7E">
              <w:rPr>
                <w:rFonts w:eastAsia="Kozuka Gothic Pro B" w:cstheme="minorHAnsi"/>
                <w:b/>
                <w:color w:val="0F243E" w:themeColor="text2" w:themeShade="80"/>
                <w:sz w:val="48"/>
                <w:szCs w:val="48"/>
                <w:lang w:val="ru-RU"/>
              </w:rPr>
              <w:t xml:space="preserve">2 фото в электронном виде </w:t>
            </w:r>
          </w:p>
          <w:p w:rsidR="00B83A7E" w:rsidRPr="00B83A7E" w:rsidRDefault="00B83A7E" w:rsidP="00B83A7E">
            <w:pPr>
              <w:tabs>
                <w:tab w:val="left" w:pos="6083"/>
              </w:tabs>
              <w:jc w:val="center"/>
              <w:rPr>
                <w:sz w:val="36"/>
                <w:szCs w:val="36"/>
                <w:lang w:val="ru-RU"/>
              </w:rPr>
            </w:pPr>
            <w:r w:rsidRPr="00B83A7E">
              <w:rPr>
                <w:rFonts w:eastAsia="Kozuka Gothic Pro B" w:cstheme="minorHAnsi"/>
                <w:b/>
                <w:color w:val="0F243E" w:themeColor="text2" w:themeShade="80"/>
                <w:sz w:val="48"/>
                <w:szCs w:val="48"/>
                <w:lang w:val="ru-RU"/>
              </w:rPr>
              <w:t>(портретное фото и в полный рост)</w:t>
            </w:r>
          </w:p>
        </w:tc>
      </w:tr>
    </w:tbl>
    <w:p w:rsidR="00000023" w:rsidRPr="003A4A94" w:rsidRDefault="00000023" w:rsidP="00000023">
      <w:pPr>
        <w:tabs>
          <w:tab w:val="left" w:pos="6083"/>
        </w:tabs>
        <w:rPr>
          <w:sz w:val="36"/>
          <w:szCs w:val="36"/>
          <w:lang w:val="ru-RU"/>
        </w:rPr>
      </w:pPr>
    </w:p>
    <w:sectPr w:rsidR="00000023" w:rsidRPr="003A4A94" w:rsidSect="003A4A94">
      <w:headerReference w:type="default" r:id="rId8"/>
      <w:pgSz w:w="11906" w:h="16838"/>
      <w:pgMar w:top="1418" w:right="850" w:bottom="85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87" w:rsidRDefault="005A0687" w:rsidP="00D94AC3">
      <w:pPr>
        <w:spacing w:after="0" w:line="240" w:lineRule="auto"/>
      </w:pPr>
      <w:r>
        <w:separator/>
      </w:r>
    </w:p>
  </w:endnote>
  <w:endnote w:type="continuationSeparator" w:id="0">
    <w:p w:rsidR="005A0687" w:rsidRDefault="005A0687" w:rsidP="00D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87" w:rsidRDefault="005A0687" w:rsidP="00D94AC3">
      <w:pPr>
        <w:spacing w:after="0" w:line="240" w:lineRule="auto"/>
      </w:pPr>
      <w:r>
        <w:separator/>
      </w:r>
    </w:p>
  </w:footnote>
  <w:footnote w:type="continuationSeparator" w:id="0">
    <w:p w:rsidR="005A0687" w:rsidRDefault="005A0687" w:rsidP="00D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C3" w:rsidRPr="00D94AC3" w:rsidRDefault="00D94AC3" w:rsidP="00D94AC3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17923" cy="10775676"/>
          <wp:effectExtent l="0" t="0" r="2540" b="698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923" cy="10775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4AC3"/>
    <w:rsid w:val="00000023"/>
    <w:rsid w:val="00063977"/>
    <w:rsid w:val="000C501F"/>
    <w:rsid w:val="00126A21"/>
    <w:rsid w:val="00137AA6"/>
    <w:rsid w:val="001812BD"/>
    <w:rsid w:val="001C12A7"/>
    <w:rsid w:val="002E4CAF"/>
    <w:rsid w:val="002F3EB2"/>
    <w:rsid w:val="00345A2F"/>
    <w:rsid w:val="003A4A94"/>
    <w:rsid w:val="003F1D72"/>
    <w:rsid w:val="00444EF9"/>
    <w:rsid w:val="00492A1D"/>
    <w:rsid w:val="004B54D5"/>
    <w:rsid w:val="004C3474"/>
    <w:rsid w:val="00535BE5"/>
    <w:rsid w:val="00540495"/>
    <w:rsid w:val="00541AE7"/>
    <w:rsid w:val="00576FDD"/>
    <w:rsid w:val="00582ADF"/>
    <w:rsid w:val="005A0687"/>
    <w:rsid w:val="00612BCE"/>
    <w:rsid w:val="00686AF2"/>
    <w:rsid w:val="006A1747"/>
    <w:rsid w:val="006C42B9"/>
    <w:rsid w:val="00701AC1"/>
    <w:rsid w:val="0076266F"/>
    <w:rsid w:val="00784BF0"/>
    <w:rsid w:val="008A2177"/>
    <w:rsid w:val="009A74CF"/>
    <w:rsid w:val="00A834AC"/>
    <w:rsid w:val="00AF416E"/>
    <w:rsid w:val="00B83A7E"/>
    <w:rsid w:val="00BB24B1"/>
    <w:rsid w:val="00BC5918"/>
    <w:rsid w:val="00BC7129"/>
    <w:rsid w:val="00BF2C5F"/>
    <w:rsid w:val="00BF33EC"/>
    <w:rsid w:val="00CC50B6"/>
    <w:rsid w:val="00CF44EB"/>
    <w:rsid w:val="00D94AC3"/>
    <w:rsid w:val="00E77854"/>
    <w:rsid w:val="00EB39BF"/>
    <w:rsid w:val="00EF3F47"/>
    <w:rsid w:val="00F14058"/>
    <w:rsid w:val="00F62FF6"/>
    <w:rsid w:val="00F96766"/>
    <w:rsid w:val="00FA364F"/>
    <w:rsid w:val="00FF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AC3"/>
  </w:style>
  <w:style w:type="paragraph" w:styleId="a7">
    <w:name w:val="footer"/>
    <w:basedOn w:val="a"/>
    <w:link w:val="a8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AC3"/>
  </w:style>
  <w:style w:type="table" w:styleId="a9">
    <w:name w:val="Table Grid"/>
    <w:basedOn w:val="a1"/>
    <w:uiPriority w:val="59"/>
    <w:rsid w:val="003A4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AC3"/>
  </w:style>
  <w:style w:type="paragraph" w:styleId="a7">
    <w:name w:val="footer"/>
    <w:basedOn w:val="a"/>
    <w:link w:val="a8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lenovo</cp:lastModifiedBy>
  <cp:revision>2</cp:revision>
  <cp:lastPrinted>2012-01-09T18:40:00Z</cp:lastPrinted>
  <dcterms:created xsi:type="dcterms:W3CDTF">2016-12-13T07:23:00Z</dcterms:created>
  <dcterms:modified xsi:type="dcterms:W3CDTF">2016-12-13T07:23:00Z</dcterms:modified>
</cp:coreProperties>
</file>